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Ноздря Виктора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исходя из положений п. 6 постановления Пленума ВС </w:t>
      </w:r>
      <w:r>
        <w:rPr>
          <w:rStyle w:val="cat-ExternalSystem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п. 14 постановления Пленума ВС </w:t>
      </w:r>
      <w:r>
        <w:rPr>
          <w:rStyle w:val="cat-ExternalSystem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0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</w:t>
      </w:r>
      <w:r>
        <w:rPr>
          <w:rStyle w:val="cat-ExternalSystemDefinedgrp-3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40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268325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36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31.5 КоАП </w:t>
      </w:r>
      <w:r>
        <w:rPr>
          <w:rStyle w:val="cat-ExternalSystemDefinedgrp-36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36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</w:t>
      </w:r>
      <w:r>
        <w:rPr>
          <w:rStyle w:val="cat-UserDefinedgrp-40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Ноздря Виктора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6rplc-6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9rplc-6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2502420133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>
        <w:rPr>
          <w:rStyle w:val="cat-ExternalSystemDefinedgrp-36rplc-7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    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7">
    <w:name w:val="cat-ExternalSystemDefined grp-38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5rplc-13">
    <w:name w:val="cat-ExternalSystemDefined grp-35 rplc-13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ExternalSystemDefinedgrp-36rplc-19">
    <w:name w:val="cat-ExternalSystemDefined grp-36 rplc-19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ExternalSystemDefinedgrp-36rplc-25">
    <w:name w:val="cat-ExternalSystemDefined grp-36 rplc-25"/>
    <w:basedOn w:val="DefaultParagraphFont"/>
  </w:style>
  <w:style w:type="character" w:customStyle="1" w:styleId="cat-ExternalSystemDefinedgrp-36rplc-26">
    <w:name w:val="cat-ExternalSystemDefined grp-36 rplc-26"/>
    <w:basedOn w:val="DefaultParagraphFont"/>
  </w:style>
  <w:style w:type="character" w:customStyle="1" w:styleId="cat-ExternalSystemDefinedgrp-36rplc-28">
    <w:name w:val="cat-ExternalSystemDefined grp-36 rplc-28"/>
    <w:basedOn w:val="DefaultParagraphFont"/>
  </w:style>
  <w:style w:type="character" w:customStyle="1" w:styleId="cat-ExternalSystemDefinedgrp-36rplc-29">
    <w:name w:val="cat-ExternalSystemDefined grp-36 rplc-29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ExternalSystemDefinedgrp-36rplc-39">
    <w:name w:val="cat-ExternalSystemDefined grp-36 rplc-39"/>
    <w:basedOn w:val="DefaultParagraphFont"/>
  </w:style>
  <w:style w:type="character" w:customStyle="1" w:styleId="cat-UserDefinedgrp-40rplc-42">
    <w:name w:val="cat-UserDefined grp-40 rplc-42"/>
    <w:basedOn w:val="DefaultParagraphFont"/>
  </w:style>
  <w:style w:type="character" w:customStyle="1" w:styleId="cat-ExternalSystemDefinedgrp-36rplc-45">
    <w:name w:val="cat-ExternalSystemDefined grp-36 rplc-45"/>
    <w:basedOn w:val="DefaultParagraphFont"/>
  </w:style>
  <w:style w:type="character" w:customStyle="1" w:styleId="cat-ExternalSystemDefinedgrp-36rplc-46">
    <w:name w:val="cat-ExternalSystemDefined grp-36 rplc-46"/>
    <w:basedOn w:val="DefaultParagraphFont"/>
  </w:style>
  <w:style w:type="character" w:customStyle="1" w:styleId="cat-ExternalSystemDefinedgrp-36rplc-47">
    <w:name w:val="cat-ExternalSystemDefined grp-36 rplc-47"/>
    <w:basedOn w:val="DefaultParagraphFont"/>
  </w:style>
  <w:style w:type="character" w:customStyle="1" w:styleId="cat-UserDefinedgrp-40rplc-53">
    <w:name w:val="cat-UserDefined grp-40 rplc-53"/>
    <w:basedOn w:val="DefaultParagraphFont"/>
  </w:style>
  <w:style w:type="character" w:customStyle="1" w:styleId="cat-ExternalSystemDefinedgrp-36rplc-60">
    <w:name w:val="cat-ExternalSystemDefined grp-36 rplc-60"/>
    <w:basedOn w:val="DefaultParagraphFont"/>
  </w:style>
  <w:style w:type="character" w:customStyle="1" w:styleId="cat-OrganizationNamegrp-29rplc-66">
    <w:name w:val="cat-OrganizationName grp-29 rplc-66"/>
    <w:basedOn w:val="DefaultParagraphFont"/>
  </w:style>
  <w:style w:type="character" w:customStyle="1" w:styleId="cat-ExternalSystemDefinedgrp-36rplc-72">
    <w:name w:val="cat-ExternalSystemDefined grp-36 rplc-72"/>
    <w:basedOn w:val="DefaultParagraphFont"/>
  </w:style>
  <w:style w:type="character" w:customStyle="1" w:styleId="cat-UserDefinedgrp-42rplc-73">
    <w:name w:val="cat-UserDefined grp-42 rplc-73"/>
    <w:basedOn w:val="DefaultParagraphFont"/>
  </w:style>
  <w:style w:type="character" w:customStyle="1" w:styleId="cat-UserDefinedgrp-43rplc-76">
    <w:name w:val="cat-UserDefined grp-43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